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65" w:rsidRDefault="00F301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77465" w:rsidRDefault="00F3013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7465">
        <w:tc>
          <w:tcPr>
            <w:tcW w:w="3261" w:type="dxa"/>
            <w:shd w:val="clear" w:color="auto" w:fill="E7E6E6" w:themeFill="background2"/>
          </w:tcPr>
          <w:p w:rsidR="00A77465" w:rsidRDefault="00F3013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7465" w:rsidRDefault="004F098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и налогообложение (продвинутый уровень)</w:t>
            </w:r>
            <w:r w:rsidR="00F30130" w:rsidRPr="004F098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7465">
        <w:tc>
          <w:tcPr>
            <w:tcW w:w="3261" w:type="dxa"/>
            <w:shd w:val="clear" w:color="auto" w:fill="E7E6E6" w:themeFill="background2"/>
          </w:tcPr>
          <w:p w:rsidR="00A77465" w:rsidRDefault="00F3013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77465" w:rsidRDefault="00EC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F30130"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:rsidR="00A77465" w:rsidRDefault="00F30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A77465">
        <w:tc>
          <w:tcPr>
            <w:tcW w:w="3261" w:type="dxa"/>
            <w:shd w:val="clear" w:color="auto" w:fill="E7E6E6" w:themeFill="background2"/>
          </w:tcPr>
          <w:p w:rsidR="00A77465" w:rsidRDefault="00F3013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7465" w:rsidRDefault="00AC1854" w:rsidP="00EC793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A77465">
        <w:tc>
          <w:tcPr>
            <w:tcW w:w="3261" w:type="dxa"/>
            <w:shd w:val="clear" w:color="auto" w:fill="E7E6E6" w:themeFill="background2"/>
          </w:tcPr>
          <w:p w:rsidR="00A77465" w:rsidRDefault="00F3013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7465" w:rsidRDefault="00EC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30130">
              <w:rPr>
                <w:sz w:val="22"/>
                <w:szCs w:val="22"/>
              </w:rPr>
              <w:t xml:space="preserve"> </w:t>
            </w:r>
            <w:proofErr w:type="spellStart"/>
            <w:r w:rsidR="00F30130">
              <w:rPr>
                <w:sz w:val="22"/>
                <w:szCs w:val="22"/>
              </w:rPr>
              <w:t>з.е</w:t>
            </w:r>
            <w:proofErr w:type="spellEnd"/>
            <w:r w:rsidR="00F30130">
              <w:rPr>
                <w:sz w:val="22"/>
                <w:szCs w:val="22"/>
              </w:rPr>
              <w:t>.</w:t>
            </w:r>
          </w:p>
        </w:tc>
      </w:tr>
      <w:tr w:rsidR="00A77465">
        <w:tc>
          <w:tcPr>
            <w:tcW w:w="3261" w:type="dxa"/>
            <w:shd w:val="clear" w:color="auto" w:fill="E7E6E6" w:themeFill="background2"/>
          </w:tcPr>
          <w:p w:rsidR="00A77465" w:rsidRDefault="00F3013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C793D" w:rsidRDefault="00F30130" w:rsidP="00EC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  <w:p w:rsidR="00A77465" w:rsidRDefault="00A77465">
            <w:pPr>
              <w:rPr>
                <w:sz w:val="22"/>
                <w:szCs w:val="22"/>
              </w:rPr>
            </w:pPr>
          </w:p>
        </w:tc>
      </w:tr>
      <w:tr w:rsidR="00A77465">
        <w:tc>
          <w:tcPr>
            <w:tcW w:w="3261" w:type="dxa"/>
            <w:shd w:val="clear" w:color="auto" w:fill="E7E6E6" w:themeFill="background2"/>
          </w:tcPr>
          <w:p w:rsidR="00A77465" w:rsidRDefault="00F3013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7465" w:rsidRDefault="00AC1854" w:rsidP="00EC793D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Ф</w:t>
            </w:r>
            <w:r w:rsidR="00EC793D">
              <w:rPr>
                <w:i/>
                <w:sz w:val="22"/>
                <w:szCs w:val="22"/>
              </w:rPr>
              <w:t>инансов, денежного обращения и кредита</w:t>
            </w:r>
          </w:p>
        </w:tc>
      </w:tr>
      <w:tr w:rsidR="00A77465">
        <w:tc>
          <w:tcPr>
            <w:tcW w:w="10490" w:type="dxa"/>
            <w:gridSpan w:val="3"/>
            <w:shd w:val="clear" w:color="auto" w:fill="E7E6E6" w:themeFill="background2"/>
          </w:tcPr>
          <w:p w:rsidR="00A77465" w:rsidRDefault="00F30130" w:rsidP="00AC185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AC1854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C793D">
        <w:tc>
          <w:tcPr>
            <w:tcW w:w="10490" w:type="dxa"/>
            <w:gridSpan w:val="3"/>
            <w:shd w:val="clear" w:color="auto" w:fill="auto"/>
          </w:tcPr>
          <w:p w:rsidR="00EC793D" w:rsidRPr="00783114" w:rsidRDefault="00EC793D" w:rsidP="00265EF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Экономическая природа налогов</w:t>
            </w:r>
          </w:p>
        </w:tc>
      </w:tr>
      <w:tr w:rsidR="00EC793D">
        <w:tc>
          <w:tcPr>
            <w:tcW w:w="10490" w:type="dxa"/>
            <w:gridSpan w:val="3"/>
            <w:shd w:val="clear" w:color="auto" w:fill="auto"/>
          </w:tcPr>
          <w:p w:rsidR="00EC793D" w:rsidRDefault="00EC793D" w:rsidP="00265EF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Основы построения системы налогообложения</w:t>
            </w:r>
          </w:p>
        </w:tc>
      </w:tr>
      <w:tr w:rsidR="00EC793D">
        <w:tc>
          <w:tcPr>
            <w:tcW w:w="10490" w:type="dxa"/>
            <w:gridSpan w:val="3"/>
            <w:shd w:val="clear" w:color="auto" w:fill="auto"/>
          </w:tcPr>
          <w:p w:rsidR="00EC793D" w:rsidRDefault="00EC793D" w:rsidP="00265EF5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Государственный налоговый менеджмент</w:t>
            </w:r>
          </w:p>
        </w:tc>
      </w:tr>
      <w:tr w:rsidR="00EC793D">
        <w:tc>
          <w:tcPr>
            <w:tcW w:w="10490" w:type="dxa"/>
            <w:gridSpan w:val="3"/>
            <w:shd w:val="clear" w:color="auto" w:fill="auto"/>
          </w:tcPr>
          <w:p w:rsidR="00EC793D" w:rsidRDefault="00EC793D" w:rsidP="00265EF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4. Налоговая система РФ</w:t>
            </w:r>
          </w:p>
        </w:tc>
      </w:tr>
      <w:tr w:rsidR="00EC793D">
        <w:tc>
          <w:tcPr>
            <w:tcW w:w="10490" w:type="dxa"/>
            <w:gridSpan w:val="3"/>
            <w:shd w:val="clear" w:color="auto" w:fill="auto"/>
          </w:tcPr>
          <w:p w:rsidR="00EC793D" w:rsidRDefault="00EC793D" w:rsidP="00265EF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Порядок исчисления и уплаты федеральных налогов РФ</w:t>
            </w:r>
          </w:p>
        </w:tc>
      </w:tr>
      <w:tr w:rsidR="00EC793D">
        <w:tc>
          <w:tcPr>
            <w:tcW w:w="10490" w:type="dxa"/>
            <w:gridSpan w:val="3"/>
            <w:shd w:val="clear" w:color="auto" w:fill="auto"/>
          </w:tcPr>
          <w:p w:rsidR="00EC793D" w:rsidRDefault="00EC793D" w:rsidP="00265EF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Региональные налоги и сборы</w:t>
            </w:r>
          </w:p>
        </w:tc>
      </w:tr>
      <w:tr w:rsidR="00EC793D">
        <w:tc>
          <w:tcPr>
            <w:tcW w:w="10490" w:type="dxa"/>
            <w:gridSpan w:val="3"/>
            <w:shd w:val="clear" w:color="auto" w:fill="auto"/>
          </w:tcPr>
          <w:p w:rsidR="00EC793D" w:rsidRDefault="00EC793D" w:rsidP="00265EF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Характеристика местных налогов и сборов РФ</w:t>
            </w:r>
          </w:p>
        </w:tc>
      </w:tr>
      <w:tr w:rsidR="00EC793D">
        <w:tc>
          <w:tcPr>
            <w:tcW w:w="10490" w:type="dxa"/>
            <w:gridSpan w:val="3"/>
            <w:shd w:val="clear" w:color="auto" w:fill="auto"/>
          </w:tcPr>
          <w:p w:rsidR="00EC793D" w:rsidRDefault="00EC793D" w:rsidP="00265EF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829BB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E829BB">
              <w:rPr>
                <w:sz w:val="22"/>
                <w:szCs w:val="22"/>
              </w:rPr>
              <w:t>. Страховые взносы во внебюджетные фонды</w:t>
            </w:r>
          </w:p>
        </w:tc>
      </w:tr>
      <w:tr w:rsidR="00EC793D">
        <w:tc>
          <w:tcPr>
            <w:tcW w:w="10490" w:type="dxa"/>
            <w:gridSpan w:val="3"/>
            <w:shd w:val="clear" w:color="auto" w:fill="E7E6E6" w:themeFill="background2"/>
          </w:tcPr>
          <w:p w:rsidR="00EC793D" w:rsidRDefault="00EC793D" w:rsidP="00EC793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C793D">
        <w:tc>
          <w:tcPr>
            <w:tcW w:w="10490" w:type="dxa"/>
            <w:gridSpan w:val="3"/>
            <w:shd w:val="clear" w:color="auto" w:fill="auto"/>
          </w:tcPr>
          <w:p w:rsidR="00EC793D" w:rsidRDefault="00EC793D" w:rsidP="004F098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EC793D" w:rsidRPr="00EC793D" w:rsidRDefault="00EC793D" w:rsidP="004F098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777"/>
              </w:tabs>
              <w:suppressAutoHyphens w:val="0"/>
              <w:ind w:left="0" w:firstLine="573"/>
              <w:textAlignment w:val="auto"/>
              <w:rPr>
                <w:kern w:val="0"/>
                <w:sz w:val="20"/>
              </w:rPr>
            </w:pPr>
            <w:r w:rsidRPr="00EC793D">
              <w:rPr>
                <w:bCs/>
                <w:kern w:val="0"/>
                <w:sz w:val="20"/>
              </w:rPr>
              <w:t>Налоги</w:t>
            </w:r>
            <w:r w:rsidRPr="00EC793D">
              <w:rPr>
                <w:kern w:val="0"/>
                <w:sz w:val="20"/>
              </w:rPr>
              <w:t> и предпринимательство [Электронный ресурс</w:t>
            </w:r>
            <w:proofErr w:type="gramStart"/>
            <w:r w:rsidRPr="00EC793D">
              <w:rPr>
                <w:kern w:val="0"/>
                <w:sz w:val="20"/>
              </w:rPr>
              <w:t>] :</w:t>
            </w:r>
            <w:proofErr w:type="gramEnd"/>
            <w:r w:rsidRPr="00EC793D">
              <w:rPr>
                <w:kern w:val="0"/>
                <w:sz w:val="20"/>
              </w:rPr>
              <w:t xml:space="preserve"> учебник / [Л. И. Гончаренко [и др.]; под ред. Л. И. Гончаренко ; Финансовый ун-т при Правительстве Рос. Федерации. - </w:t>
            </w:r>
            <w:proofErr w:type="gramStart"/>
            <w:r w:rsidRPr="00EC793D">
              <w:rPr>
                <w:kern w:val="0"/>
                <w:sz w:val="20"/>
              </w:rPr>
              <w:t>Москва :</w:t>
            </w:r>
            <w:proofErr w:type="gramEnd"/>
            <w:r w:rsidRPr="00EC793D">
              <w:rPr>
                <w:kern w:val="0"/>
                <w:sz w:val="20"/>
              </w:rPr>
              <w:t xml:space="preserve"> Магистр: ИНФРА-М, 2018. - 432 с. </w:t>
            </w:r>
            <w:hyperlink r:id="rId6" w:tooltip="читать полный текст" w:history="1">
              <w:r w:rsidRPr="004F0987">
                <w:rPr>
                  <w:i/>
                  <w:iCs/>
                  <w:kern w:val="0"/>
                  <w:sz w:val="20"/>
                  <w:u w:val="single"/>
                </w:rPr>
                <w:t>http://znanium.com/go.php?id=949090</w:t>
              </w:r>
            </w:hyperlink>
          </w:p>
          <w:p w:rsidR="00EC793D" w:rsidRPr="00EC793D" w:rsidRDefault="00EC793D" w:rsidP="004F0987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777"/>
              </w:tabs>
              <w:suppressAutoHyphens w:val="0"/>
              <w:ind w:left="0" w:firstLine="573"/>
              <w:textAlignment w:val="auto"/>
              <w:rPr>
                <w:kern w:val="0"/>
                <w:sz w:val="24"/>
                <w:szCs w:val="24"/>
              </w:rPr>
            </w:pPr>
            <w:r w:rsidRPr="00EC793D">
              <w:rPr>
                <w:kern w:val="0"/>
                <w:sz w:val="20"/>
              </w:rPr>
              <w:t>Налоговая система [Электронный ресурс</w:t>
            </w:r>
            <w:proofErr w:type="gramStart"/>
            <w:r w:rsidRPr="00EC793D">
              <w:rPr>
                <w:kern w:val="0"/>
                <w:sz w:val="20"/>
              </w:rPr>
              <w:t>] :</w:t>
            </w:r>
            <w:proofErr w:type="gramEnd"/>
            <w:r w:rsidRPr="00EC793D">
              <w:rPr>
                <w:kern w:val="0"/>
                <w:sz w:val="20"/>
              </w:rPr>
              <w:t xml:space="preserve"> Учебник / А. У. </w:t>
            </w:r>
            <w:proofErr w:type="spellStart"/>
            <w:r w:rsidRPr="00EC793D">
              <w:rPr>
                <w:kern w:val="0"/>
                <w:sz w:val="20"/>
              </w:rPr>
              <w:t>Альбеков</w:t>
            </w:r>
            <w:proofErr w:type="spellEnd"/>
            <w:r w:rsidRPr="00EC793D">
              <w:rPr>
                <w:kern w:val="0"/>
                <w:sz w:val="20"/>
              </w:rPr>
              <w:t xml:space="preserve"> [и др.] ; под общ. ред. Н. Г. Кузнецова ; М-во образования и науки Рос. Федерации, Ростов. гос. </w:t>
            </w:r>
            <w:proofErr w:type="spellStart"/>
            <w:r w:rsidRPr="00EC793D">
              <w:rPr>
                <w:kern w:val="0"/>
                <w:sz w:val="20"/>
              </w:rPr>
              <w:t>экон</w:t>
            </w:r>
            <w:proofErr w:type="spellEnd"/>
            <w:r w:rsidRPr="00EC793D">
              <w:rPr>
                <w:kern w:val="0"/>
                <w:sz w:val="20"/>
              </w:rPr>
              <w:t xml:space="preserve">. ун-т. - </w:t>
            </w:r>
            <w:proofErr w:type="gramStart"/>
            <w:r w:rsidRPr="00EC793D">
              <w:rPr>
                <w:kern w:val="0"/>
                <w:sz w:val="20"/>
              </w:rPr>
              <w:t>Москва :</w:t>
            </w:r>
            <w:proofErr w:type="gramEnd"/>
            <w:r w:rsidRPr="00EC793D">
              <w:rPr>
                <w:kern w:val="0"/>
                <w:sz w:val="20"/>
              </w:rPr>
              <w:t xml:space="preserve"> РИОР: ИНФРА-М, 2016. - 583 с. </w:t>
            </w:r>
            <w:hyperlink r:id="rId7" w:tooltip="читать полный текст" w:history="1">
              <w:r w:rsidRPr="004F0987">
                <w:rPr>
                  <w:i/>
                  <w:iCs/>
                  <w:kern w:val="0"/>
                  <w:sz w:val="20"/>
                  <w:u w:val="single"/>
                </w:rPr>
                <w:t>http://znanium.com/go.php?id=548977</w:t>
              </w:r>
            </w:hyperlink>
          </w:p>
          <w:p w:rsidR="004F0987" w:rsidRPr="004F0987" w:rsidRDefault="00EC793D" w:rsidP="004F098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4F0987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4F0987" w:rsidRPr="004F0987" w:rsidRDefault="004F0987" w:rsidP="004F098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"/>
                <w:tab w:val="left" w:pos="849"/>
              </w:tabs>
              <w:suppressAutoHyphens w:val="0"/>
              <w:ind w:left="0" w:firstLine="573"/>
              <w:textAlignment w:val="auto"/>
              <w:rPr>
                <w:kern w:val="0"/>
                <w:sz w:val="20"/>
              </w:rPr>
            </w:pPr>
            <w:r w:rsidRPr="004F0987">
              <w:rPr>
                <w:kern w:val="0"/>
                <w:sz w:val="20"/>
              </w:rPr>
              <w:t>Международное </w:t>
            </w:r>
            <w:r w:rsidRPr="004F0987">
              <w:rPr>
                <w:bCs/>
                <w:kern w:val="0"/>
                <w:sz w:val="20"/>
              </w:rPr>
              <w:t>налогообложение</w:t>
            </w:r>
            <w:r w:rsidRPr="004F0987">
              <w:rPr>
                <w:kern w:val="0"/>
                <w:sz w:val="20"/>
              </w:rPr>
              <w:t>. Размывание налоговой базы с использованием офшоров [Электронный ресурс</w:t>
            </w:r>
            <w:proofErr w:type="gramStart"/>
            <w:r w:rsidRPr="004F0987">
              <w:rPr>
                <w:kern w:val="0"/>
                <w:sz w:val="20"/>
              </w:rPr>
              <w:t>] :</w:t>
            </w:r>
            <w:proofErr w:type="gramEnd"/>
            <w:r w:rsidRPr="004F0987">
              <w:rPr>
                <w:kern w:val="0"/>
                <w:sz w:val="20"/>
              </w:rPr>
              <w:t xml:space="preserve"> монография / [М. Р. </w:t>
            </w:r>
            <w:proofErr w:type="spellStart"/>
            <w:r w:rsidRPr="004F0987">
              <w:rPr>
                <w:kern w:val="0"/>
                <w:sz w:val="20"/>
              </w:rPr>
              <w:t>Пинская</w:t>
            </w:r>
            <w:proofErr w:type="spellEnd"/>
            <w:r w:rsidRPr="004F0987">
              <w:rPr>
                <w:kern w:val="0"/>
                <w:sz w:val="20"/>
              </w:rPr>
              <w:t xml:space="preserve"> [и др.] ; под ред. М. Р. </w:t>
            </w:r>
            <w:proofErr w:type="spellStart"/>
            <w:r w:rsidRPr="004F0987">
              <w:rPr>
                <w:kern w:val="0"/>
                <w:sz w:val="20"/>
              </w:rPr>
              <w:t>Пинской</w:t>
            </w:r>
            <w:proofErr w:type="spellEnd"/>
            <w:r w:rsidRPr="004F0987">
              <w:rPr>
                <w:kern w:val="0"/>
                <w:sz w:val="20"/>
              </w:rPr>
              <w:t xml:space="preserve">. - </w:t>
            </w:r>
            <w:proofErr w:type="gramStart"/>
            <w:r w:rsidRPr="004F0987">
              <w:rPr>
                <w:kern w:val="0"/>
                <w:sz w:val="20"/>
              </w:rPr>
              <w:t>Москва :</w:t>
            </w:r>
            <w:proofErr w:type="gramEnd"/>
            <w:r w:rsidRPr="004F0987">
              <w:rPr>
                <w:kern w:val="0"/>
                <w:sz w:val="20"/>
              </w:rPr>
              <w:t xml:space="preserve"> ИНФРА-М, 2019. - 192 с. </w:t>
            </w:r>
            <w:hyperlink r:id="rId8" w:tooltip="читать полный текст" w:history="1">
              <w:r w:rsidRPr="004F0987">
                <w:rPr>
                  <w:i/>
                  <w:iCs/>
                  <w:kern w:val="0"/>
                  <w:sz w:val="20"/>
                  <w:u w:val="single"/>
                </w:rPr>
                <w:t>http://znanium.com/go.php?id=1003239</w:t>
              </w:r>
            </w:hyperlink>
          </w:p>
          <w:p w:rsidR="004F0987" w:rsidRPr="004F0987" w:rsidRDefault="004F0987" w:rsidP="004F098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"/>
                <w:tab w:val="left" w:pos="849"/>
              </w:tabs>
              <w:suppressAutoHyphens w:val="0"/>
              <w:ind w:left="0" w:firstLine="573"/>
              <w:textAlignment w:val="auto"/>
              <w:rPr>
                <w:kern w:val="0"/>
                <w:sz w:val="20"/>
              </w:rPr>
            </w:pPr>
            <w:r w:rsidRPr="004F0987">
              <w:rPr>
                <w:kern w:val="0"/>
                <w:sz w:val="20"/>
              </w:rPr>
              <w:t>Аронов, А.В. Налоговая политика и налоговое администрирование [Электронный ресурс</w:t>
            </w:r>
            <w:proofErr w:type="gramStart"/>
            <w:r w:rsidRPr="004F0987">
              <w:rPr>
                <w:kern w:val="0"/>
                <w:sz w:val="20"/>
              </w:rPr>
              <w:t>] :</w:t>
            </w:r>
            <w:proofErr w:type="gramEnd"/>
            <w:r w:rsidRPr="004F0987">
              <w:rPr>
                <w:kern w:val="0"/>
                <w:sz w:val="20"/>
              </w:rPr>
              <w:t xml:space="preserve"> учебное пособие / А. В. Аронов, В. А. Кашин. - 2-е изд. - Москва : Магистр: ИНФРА-М, 2019. - 544 с. </w:t>
            </w:r>
            <w:hyperlink r:id="rId9" w:tooltip="читать полный текст" w:history="1">
              <w:r w:rsidRPr="004F0987">
                <w:rPr>
                  <w:i/>
                  <w:iCs/>
                  <w:kern w:val="0"/>
                  <w:sz w:val="20"/>
                  <w:u w:val="single"/>
                </w:rPr>
                <w:t>http://znanium.com/go.php?id=1002046</w:t>
              </w:r>
            </w:hyperlink>
          </w:p>
          <w:p w:rsidR="004F0987" w:rsidRPr="004F0987" w:rsidRDefault="004F0987" w:rsidP="004F098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"/>
                <w:tab w:val="left" w:pos="849"/>
              </w:tabs>
              <w:suppressAutoHyphens w:val="0"/>
              <w:ind w:left="0" w:firstLine="573"/>
              <w:textAlignment w:val="auto"/>
              <w:rPr>
                <w:kern w:val="0"/>
                <w:sz w:val="20"/>
              </w:rPr>
            </w:pPr>
            <w:r w:rsidRPr="004F0987">
              <w:rPr>
                <w:kern w:val="0"/>
                <w:sz w:val="20"/>
              </w:rPr>
              <w:t>Васянина, Е. Л. Актуальные проблемы налогового права [Электронный ресурс</w:t>
            </w:r>
            <w:proofErr w:type="gramStart"/>
            <w:r w:rsidRPr="004F0987">
              <w:rPr>
                <w:kern w:val="0"/>
                <w:sz w:val="20"/>
              </w:rPr>
              <w:t>] :</w:t>
            </w:r>
            <w:proofErr w:type="gramEnd"/>
            <w:r w:rsidRPr="004F0987">
              <w:rPr>
                <w:kern w:val="0"/>
                <w:sz w:val="20"/>
              </w:rPr>
              <w:t xml:space="preserve"> учебник для студентов вузов, обучающихся по направлениям подготовки 38.04.01 "Экономика", 40.04.01 "Юриспруденция" (квалификация (степень) "магистр") / Е. Л. Васянина, С. В. Запольский. - </w:t>
            </w:r>
            <w:proofErr w:type="gramStart"/>
            <w:r w:rsidRPr="004F0987">
              <w:rPr>
                <w:kern w:val="0"/>
                <w:sz w:val="20"/>
              </w:rPr>
              <w:t>Москва :</w:t>
            </w:r>
            <w:proofErr w:type="gramEnd"/>
            <w:r w:rsidRPr="004F0987">
              <w:rPr>
                <w:kern w:val="0"/>
                <w:sz w:val="20"/>
              </w:rPr>
              <w:t xml:space="preserve"> ИНФРА-М, 2019. - 330 с. </w:t>
            </w:r>
            <w:hyperlink r:id="rId10" w:tooltip="читать полный текст" w:history="1">
              <w:r w:rsidRPr="004F0987">
                <w:rPr>
                  <w:i/>
                  <w:iCs/>
                  <w:kern w:val="0"/>
                  <w:sz w:val="20"/>
                  <w:u w:val="single"/>
                </w:rPr>
                <w:t>http://znanium.com/go.php?id=1003245</w:t>
              </w:r>
            </w:hyperlink>
          </w:p>
          <w:p w:rsidR="004F0987" w:rsidRPr="004F0987" w:rsidRDefault="004F0987" w:rsidP="004F098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5"/>
                <w:tab w:val="left" w:pos="849"/>
              </w:tabs>
              <w:suppressAutoHyphens w:val="0"/>
              <w:ind w:left="0" w:firstLine="573"/>
              <w:textAlignment w:val="auto"/>
              <w:rPr>
                <w:kern w:val="0"/>
                <w:sz w:val="20"/>
              </w:rPr>
            </w:pPr>
            <w:r w:rsidRPr="004F0987">
              <w:rPr>
                <w:kern w:val="0"/>
                <w:sz w:val="20"/>
              </w:rPr>
              <w:t>Васянина, Е. Л. Актуальные проблемы налогового права [Электронный ресурс</w:t>
            </w:r>
            <w:proofErr w:type="gramStart"/>
            <w:r w:rsidRPr="004F0987">
              <w:rPr>
                <w:kern w:val="0"/>
                <w:sz w:val="20"/>
              </w:rPr>
              <w:t>] :</w:t>
            </w:r>
            <w:proofErr w:type="gramEnd"/>
            <w:r w:rsidRPr="004F0987">
              <w:rPr>
                <w:kern w:val="0"/>
                <w:sz w:val="20"/>
              </w:rPr>
              <w:t xml:space="preserve"> учебник для студентов вузов, обучающихся по направлениям подготовки 38.04.01 «Экономика», 40.04.01 «Юриспруденция» (квалификация (степень) «магистр») / Е. Л. Васянина, С. В. Запольский. - </w:t>
            </w:r>
            <w:proofErr w:type="gramStart"/>
            <w:r w:rsidRPr="004F0987">
              <w:rPr>
                <w:kern w:val="0"/>
                <w:sz w:val="20"/>
              </w:rPr>
              <w:t>Москва :</w:t>
            </w:r>
            <w:proofErr w:type="gramEnd"/>
            <w:r w:rsidRPr="004F0987">
              <w:rPr>
                <w:kern w:val="0"/>
                <w:sz w:val="20"/>
              </w:rPr>
              <w:t xml:space="preserve"> ИНФРА-М, 2018. - 330 с. </w:t>
            </w:r>
            <w:hyperlink r:id="rId11" w:tooltip="читать полный текст" w:history="1">
              <w:r w:rsidRPr="004F0987">
                <w:rPr>
                  <w:i/>
                  <w:iCs/>
                  <w:kern w:val="0"/>
                  <w:sz w:val="20"/>
                  <w:u w:val="single"/>
                </w:rPr>
                <w:t>http://znanium.com/go.php?id=952377</w:t>
              </w:r>
            </w:hyperlink>
          </w:p>
          <w:p w:rsidR="00EC793D" w:rsidRDefault="00EC793D" w:rsidP="00EC793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C793D" w:rsidRDefault="00EC793D" w:rsidP="00EC793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C793D">
        <w:tc>
          <w:tcPr>
            <w:tcW w:w="10490" w:type="dxa"/>
            <w:gridSpan w:val="3"/>
            <w:shd w:val="clear" w:color="auto" w:fill="E7E6E6" w:themeFill="background2"/>
          </w:tcPr>
          <w:p w:rsidR="00EC793D" w:rsidRDefault="00EC793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C793D">
        <w:tc>
          <w:tcPr>
            <w:tcW w:w="10490" w:type="dxa"/>
            <w:gridSpan w:val="3"/>
            <w:shd w:val="clear" w:color="auto" w:fill="auto"/>
          </w:tcPr>
          <w:p w:rsidR="00EC793D" w:rsidRDefault="00EC79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EC793D" w:rsidRDefault="00EC793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C793D" w:rsidRDefault="00EC793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EC793D" w:rsidRDefault="00EC79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C793D" w:rsidRDefault="00EC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EC793D" w:rsidRDefault="00EC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EC793D" w:rsidRDefault="00EC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4F0987" w:rsidRDefault="004F0987">
            <w:pPr>
              <w:rPr>
                <w:sz w:val="22"/>
                <w:szCs w:val="22"/>
              </w:rPr>
            </w:pPr>
          </w:p>
        </w:tc>
      </w:tr>
      <w:tr w:rsidR="00EC793D">
        <w:tc>
          <w:tcPr>
            <w:tcW w:w="10490" w:type="dxa"/>
            <w:gridSpan w:val="3"/>
            <w:shd w:val="clear" w:color="auto" w:fill="E7E6E6" w:themeFill="background2"/>
          </w:tcPr>
          <w:p w:rsidR="00EC793D" w:rsidRDefault="00EC793D" w:rsidP="004F098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EC793D">
        <w:tc>
          <w:tcPr>
            <w:tcW w:w="10490" w:type="dxa"/>
            <w:gridSpan w:val="3"/>
            <w:shd w:val="clear" w:color="auto" w:fill="auto"/>
          </w:tcPr>
          <w:p w:rsidR="00EC793D" w:rsidRDefault="00EC793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EC793D" w:rsidRDefault="00EC793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C793D">
        <w:tc>
          <w:tcPr>
            <w:tcW w:w="10490" w:type="dxa"/>
            <w:gridSpan w:val="3"/>
            <w:shd w:val="clear" w:color="auto" w:fill="E7E6E6" w:themeFill="background2"/>
          </w:tcPr>
          <w:p w:rsidR="00EC793D" w:rsidRDefault="00EC793D" w:rsidP="004F098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EC793D">
        <w:tc>
          <w:tcPr>
            <w:tcW w:w="10490" w:type="dxa"/>
            <w:gridSpan w:val="3"/>
            <w:shd w:val="clear" w:color="auto" w:fill="auto"/>
          </w:tcPr>
          <w:p w:rsidR="00EC793D" w:rsidRPr="00AC1854" w:rsidRDefault="00EC793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C1854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  <w:p w:rsidR="00EC793D" w:rsidRPr="00AC1854" w:rsidRDefault="00EC793D">
            <w:pPr>
              <w:rPr>
                <w:sz w:val="22"/>
                <w:szCs w:val="22"/>
              </w:rPr>
            </w:pPr>
          </w:p>
        </w:tc>
      </w:tr>
    </w:tbl>
    <w:p w:rsidR="00A77465" w:rsidRDefault="00A77465">
      <w:pPr>
        <w:ind w:left="-284"/>
        <w:rPr>
          <w:sz w:val="24"/>
          <w:szCs w:val="24"/>
        </w:rPr>
      </w:pPr>
    </w:p>
    <w:p w:rsidR="00A77465" w:rsidRPr="00AC1854" w:rsidRDefault="00F30130">
      <w:pPr>
        <w:ind w:left="-284"/>
        <w:rPr>
          <w:sz w:val="24"/>
          <w:szCs w:val="24"/>
          <w:u w:val="single"/>
        </w:rPr>
      </w:pPr>
      <w:r w:rsidRPr="00AC1854">
        <w:rPr>
          <w:sz w:val="24"/>
          <w:szCs w:val="24"/>
        </w:rPr>
        <w:t xml:space="preserve">Аннотацию подготовил                               подпись </w:t>
      </w:r>
      <w:r w:rsidRPr="00AC1854">
        <w:rPr>
          <w:sz w:val="24"/>
          <w:szCs w:val="24"/>
        </w:rPr>
        <w:tab/>
      </w:r>
      <w:proofErr w:type="gramStart"/>
      <w:r w:rsidRPr="00AC1854">
        <w:rPr>
          <w:sz w:val="24"/>
          <w:szCs w:val="24"/>
          <w:u w:val="single"/>
        </w:rPr>
        <w:t xml:space="preserve">ФИО </w:t>
      </w:r>
      <w:r w:rsidR="004F0987" w:rsidRPr="00AC1854">
        <w:rPr>
          <w:sz w:val="24"/>
          <w:szCs w:val="24"/>
          <w:u w:val="single"/>
        </w:rPr>
        <w:t xml:space="preserve"> </w:t>
      </w:r>
      <w:proofErr w:type="spellStart"/>
      <w:r w:rsidR="004F0987" w:rsidRPr="00AC1854">
        <w:rPr>
          <w:sz w:val="24"/>
          <w:szCs w:val="24"/>
          <w:u w:val="single"/>
        </w:rPr>
        <w:t>Шадурская</w:t>
      </w:r>
      <w:proofErr w:type="spellEnd"/>
      <w:proofErr w:type="gramEnd"/>
      <w:r w:rsidR="004F0987" w:rsidRPr="00AC1854">
        <w:rPr>
          <w:sz w:val="24"/>
          <w:szCs w:val="24"/>
          <w:u w:val="single"/>
        </w:rPr>
        <w:t xml:space="preserve"> Мария Михайловна</w:t>
      </w:r>
      <w:r w:rsidRPr="00AC1854">
        <w:rPr>
          <w:sz w:val="24"/>
          <w:szCs w:val="24"/>
          <w:u w:val="single"/>
        </w:rPr>
        <w:t xml:space="preserve"> </w:t>
      </w:r>
    </w:p>
    <w:p w:rsidR="00A77465" w:rsidRDefault="00A77465">
      <w:pPr>
        <w:rPr>
          <w:sz w:val="24"/>
          <w:szCs w:val="24"/>
          <w:u w:val="single"/>
        </w:rPr>
      </w:pPr>
    </w:p>
    <w:p w:rsidR="00A77465" w:rsidRDefault="00A77465">
      <w:pPr>
        <w:rPr>
          <w:sz w:val="24"/>
          <w:szCs w:val="24"/>
        </w:rPr>
      </w:pPr>
      <w:bookmarkStart w:id="0" w:name="_GoBack"/>
      <w:bookmarkEnd w:id="0"/>
    </w:p>
    <w:p w:rsidR="00A77465" w:rsidRDefault="00A77465">
      <w:pPr>
        <w:rPr>
          <w:sz w:val="24"/>
          <w:szCs w:val="24"/>
        </w:rPr>
      </w:pPr>
    </w:p>
    <w:p w:rsidR="00A77465" w:rsidRDefault="00F30130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A77465" w:rsidRDefault="00F30130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1854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ФИО </w:t>
      </w:r>
      <w:proofErr w:type="spellStart"/>
      <w:r w:rsidR="00AC1854">
        <w:rPr>
          <w:sz w:val="24"/>
          <w:szCs w:val="24"/>
          <w:u w:val="single"/>
        </w:rPr>
        <w:t>Юзвович</w:t>
      </w:r>
      <w:proofErr w:type="spellEnd"/>
      <w:r w:rsidR="00AC1854">
        <w:rPr>
          <w:sz w:val="24"/>
          <w:szCs w:val="24"/>
          <w:u w:val="single"/>
        </w:rPr>
        <w:t xml:space="preserve"> Л.И.</w:t>
      </w:r>
    </w:p>
    <w:p w:rsidR="00A77465" w:rsidRDefault="00F301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77465" w:rsidRDefault="00A77465">
      <w:pPr>
        <w:ind w:left="360"/>
        <w:jc w:val="center"/>
        <w:rPr>
          <w:b/>
          <w:sz w:val="24"/>
          <w:szCs w:val="24"/>
        </w:rPr>
      </w:pPr>
    </w:p>
    <w:p w:rsidR="00A77465" w:rsidRDefault="00A77465">
      <w:pPr>
        <w:jc w:val="center"/>
        <w:rPr>
          <w:b/>
          <w:sz w:val="24"/>
          <w:szCs w:val="24"/>
        </w:rPr>
      </w:pPr>
    </w:p>
    <w:sectPr w:rsidR="00A7746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11D17"/>
    <w:multiLevelType w:val="multilevel"/>
    <w:tmpl w:val="83E0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B20C5"/>
    <w:multiLevelType w:val="multilevel"/>
    <w:tmpl w:val="97AA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65"/>
    <w:rsid w:val="004F0987"/>
    <w:rsid w:val="00A77465"/>
    <w:rsid w:val="00AC1854"/>
    <w:rsid w:val="00EC793D"/>
    <w:rsid w:val="00F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17C4"/>
  <w15:docId w15:val="{4D2DCE71-72A5-4F5C-92A6-7ADD3A36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4897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9090" TargetMode="External"/><Relationship Id="rId11" Type="http://schemas.openxmlformats.org/officeDocument/2006/relationships/hyperlink" Target="http://znanium.com/go.php?id=9523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3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DCE45-9279-4DFF-BEB9-ABC9024D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2019-04-02T10:33:00Z</dcterms:created>
  <dcterms:modified xsi:type="dcterms:W3CDTF">2019-07-02T09:20:00Z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